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week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oxen    </w:t>
      </w:r>
      <w:r>
        <w:t xml:space="preserve">   opinion    </w:t>
      </w:r>
      <w:r>
        <w:t xml:space="preserve">   orphan    </w:t>
      </w:r>
      <w:r>
        <w:t xml:space="preserve">   latitude    </w:t>
      </w:r>
      <w:r>
        <w:t xml:space="preserve">   longitude    </w:t>
      </w:r>
      <w:r>
        <w:t xml:space="preserve">   absolute    </w:t>
      </w:r>
      <w:r>
        <w:t xml:space="preserve">   finger    </w:t>
      </w:r>
      <w:r>
        <w:t xml:space="preserve">   except    </w:t>
      </w:r>
      <w:r>
        <w:t xml:space="preserve">   speed    </w:t>
      </w:r>
      <w:r>
        <w:t xml:space="preserve">   couldn't    </w:t>
      </w:r>
      <w:r>
        <w:t xml:space="preserve">   eleven    </w:t>
      </w:r>
      <w:r>
        <w:t xml:space="preserve">   catch    </w:t>
      </w:r>
      <w:r>
        <w:t xml:space="preserve">   itself    </w:t>
      </w:r>
      <w:r>
        <w:t xml:space="preserve">   stolen    </w:t>
      </w:r>
      <w:r>
        <w:t xml:space="preserve">   button    </w:t>
      </w:r>
      <w:r>
        <w:t xml:space="preserve">   bargain    </w:t>
      </w:r>
      <w:r>
        <w:t xml:space="preserve">   certain    </w:t>
      </w:r>
      <w:r>
        <w:t xml:space="preserve">   compass    </w:t>
      </w:r>
      <w:r>
        <w:t xml:space="preserve">   equator    </w:t>
      </w:r>
      <w:r>
        <w:t xml:space="preserve">   Rolled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</dc:title>
  <dcterms:created xsi:type="dcterms:W3CDTF">2021-10-11T21:36:08Z</dcterms:created>
  <dcterms:modified xsi:type="dcterms:W3CDTF">2021-10-11T21:36:08Z</dcterms:modified>
</cp:coreProperties>
</file>