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appointment    </w:t>
      </w:r>
      <w:r>
        <w:t xml:space="preserve">   because    </w:t>
      </w:r>
      <w:r>
        <w:t xml:space="preserve">   cloudiness    </w:t>
      </w:r>
      <w:r>
        <w:t xml:space="preserve">   countless    </w:t>
      </w:r>
      <w:r>
        <w:t xml:space="preserve">   effortless    </w:t>
      </w:r>
      <w:r>
        <w:t xml:space="preserve">   forgiveness    </w:t>
      </w:r>
      <w:r>
        <w:t xml:space="preserve">   lately    </w:t>
      </w:r>
      <w:r>
        <w:t xml:space="preserve">   noisily    </w:t>
      </w:r>
      <w:r>
        <w:t xml:space="preserve">   nothing    </w:t>
      </w:r>
      <w:r>
        <w:t xml:space="preserve">   often    </w:t>
      </w:r>
      <w:r>
        <w:t xml:space="preserve">   piece    </w:t>
      </w:r>
      <w:r>
        <w:t xml:space="preserve">   plentiful    </w:t>
      </w:r>
      <w:r>
        <w:t xml:space="preserve">   settlement    </w:t>
      </w:r>
      <w:r>
        <w:t xml:space="preserve">   suddenly    </w:t>
      </w:r>
      <w:r>
        <w:t xml:space="preserve">   watchful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21</dc:title>
  <dcterms:created xsi:type="dcterms:W3CDTF">2021-10-11T21:38:18Z</dcterms:created>
  <dcterms:modified xsi:type="dcterms:W3CDTF">2021-10-11T21:38:18Z</dcterms:modified>
</cp:coreProperties>
</file>