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week 28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corruption    </w:t>
      </w:r>
      <w:r>
        <w:t xml:space="preserve">   dictionary    </w:t>
      </w:r>
      <w:r>
        <w:t xml:space="preserve">   predict    </w:t>
      </w:r>
      <w:r>
        <w:t xml:space="preserve">   dictate    </w:t>
      </w:r>
      <w:r>
        <w:t xml:space="preserve">   dictation    </w:t>
      </w:r>
      <w:r>
        <w:t xml:space="preserve">   verdict    </w:t>
      </w:r>
      <w:r>
        <w:t xml:space="preserve">   audition    </w:t>
      </w:r>
      <w:r>
        <w:t xml:space="preserve">   auditorium    </w:t>
      </w:r>
      <w:r>
        <w:t xml:space="preserve">   audience    </w:t>
      </w:r>
      <w:r>
        <w:t xml:space="preserve">   audible    </w:t>
      </w:r>
      <w:r>
        <w:t xml:space="preserve">   audio    </w:t>
      </w:r>
      <w:r>
        <w:t xml:space="preserve">   rupture    </w:t>
      </w:r>
      <w:r>
        <w:t xml:space="preserve">   tractable    </w:t>
      </w:r>
      <w:r>
        <w:t xml:space="preserve">   auditer    </w:t>
      </w:r>
      <w:r>
        <w:t xml:space="preserve">   dictator    </w:t>
      </w:r>
      <w:r>
        <w:t xml:space="preserve">   abrupt    </w:t>
      </w:r>
      <w:r>
        <w:t xml:space="preserve">   interrupt    </w:t>
      </w:r>
      <w:r>
        <w:t xml:space="preserve">   bankrupt    </w:t>
      </w:r>
      <w:r>
        <w:t xml:space="preserve">   erupt    </w:t>
      </w:r>
      <w:r>
        <w:t xml:space="preserve">   subract    </w:t>
      </w:r>
      <w:r>
        <w:t xml:space="preserve">   attract    </w:t>
      </w:r>
      <w:r>
        <w:t xml:space="preserve">   contract    </w:t>
      </w:r>
      <w:r>
        <w:t xml:space="preserve">   traction    </w:t>
      </w:r>
      <w:r>
        <w:t xml:space="preserve">   distract    </w:t>
      </w:r>
      <w:r>
        <w:t xml:space="preserve">   tractor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28 words</dc:title>
  <dcterms:created xsi:type="dcterms:W3CDTF">2021-10-11T21:39:25Z</dcterms:created>
  <dcterms:modified xsi:type="dcterms:W3CDTF">2021-10-11T21:39:25Z</dcterms:modified>
</cp:coreProperties>
</file>