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 word study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tension    </w:t>
      </w:r>
      <w:r>
        <w:t xml:space="preserve">   confusion    </w:t>
      </w:r>
      <w:r>
        <w:t xml:space="preserve">   vision    </w:t>
      </w:r>
      <w:r>
        <w:t xml:space="preserve">   illusion    </w:t>
      </w:r>
      <w:r>
        <w:t xml:space="preserve">   invasion    </w:t>
      </w:r>
      <w:r>
        <w:t xml:space="preserve">   erosion    </w:t>
      </w:r>
      <w:r>
        <w:t xml:space="preserve">   composition    </w:t>
      </w:r>
      <w:r>
        <w:t xml:space="preserve">   definition    </w:t>
      </w:r>
      <w:r>
        <w:t xml:space="preserve">   opposition    </w:t>
      </w:r>
      <w:r>
        <w:t xml:space="preserve">   addition    </w:t>
      </w:r>
      <w:r>
        <w:t xml:space="preserve">   position    </w:t>
      </w:r>
      <w:r>
        <w:t xml:space="preserve">   decoration    </w:t>
      </w:r>
      <w:r>
        <w:t xml:space="preserve">   preparation    </w:t>
      </w:r>
      <w:r>
        <w:t xml:space="preserve">   sensation    </w:t>
      </w:r>
      <w:r>
        <w:t xml:space="preserve">   information    </w:t>
      </w:r>
      <w:r>
        <w:t xml:space="preserve">   diversion    </w:t>
      </w:r>
      <w:r>
        <w:t xml:space="preserve">   decision    </w:t>
      </w:r>
      <w:r>
        <w:t xml:space="preserve">   modernization    </w:t>
      </w:r>
      <w:r>
        <w:t xml:space="preserve">   fixation    </w:t>
      </w:r>
      <w:r>
        <w:t xml:space="preserve">   presentation    </w:t>
      </w:r>
      <w:r>
        <w:t xml:space="preserve">   companion    </w:t>
      </w:r>
      <w:r>
        <w:t xml:space="preserve">   population    </w:t>
      </w:r>
      <w:r>
        <w:t xml:space="preserve">   permission    </w:t>
      </w:r>
      <w:r>
        <w:t xml:space="preserve">   champion    </w:t>
      </w:r>
      <w:r>
        <w:t xml:space="preserve">   passion    </w:t>
      </w:r>
      <w:r>
        <w:t xml:space="preserve">   pension    </w:t>
      </w:r>
      <w:r>
        <w:t xml:space="preserve">   mansion    </w:t>
      </w:r>
      <w:r>
        <w:t xml:space="preserve">   repetition    </w:t>
      </w:r>
      <w:r>
        <w:t xml:space="preserve">   demolition    </w:t>
      </w:r>
      <w:r>
        <w:t xml:space="preserve">   organization    </w:t>
      </w:r>
      <w:r>
        <w:t xml:space="preserve">   dedication    </w:t>
      </w:r>
      <w:r>
        <w:t xml:space="preserve">   cancellation    </w:t>
      </w:r>
      <w:r>
        <w:t xml:space="preserve">   calculation    </w:t>
      </w:r>
      <w:r>
        <w:t xml:space="preserve">   alteration    </w:t>
      </w:r>
      <w:r>
        <w:t xml:space="preserve">   accumulation    </w:t>
      </w:r>
      <w:r>
        <w:t xml:space="preserve">   activation    </w:t>
      </w:r>
      <w:r>
        <w:t xml:space="preserve">   acceleration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word study</dc:title>
  <dcterms:created xsi:type="dcterms:W3CDTF">2021-10-11T21:39:29Z</dcterms:created>
  <dcterms:modified xsi:type="dcterms:W3CDTF">2021-10-11T21:39:29Z</dcterms:modified>
</cp:coreProperties>
</file>