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6 #3  (cohen wildermuth)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illogical    </w:t>
      </w:r>
      <w:r>
        <w:t xml:space="preserve">   insane    </w:t>
      </w:r>
      <w:r>
        <w:t xml:space="preserve">   irresponsible    </w:t>
      </w:r>
      <w:r>
        <w:t xml:space="preserve">   incorrect    </w:t>
      </w:r>
      <w:r>
        <w:t xml:space="preserve">   injustice    </w:t>
      </w:r>
      <w:r>
        <w:t xml:space="preserve">   immobile    </w:t>
      </w:r>
      <w:r>
        <w:t xml:space="preserve">   inactive    </w:t>
      </w:r>
      <w:r>
        <w:t xml:space="preserve">   impatient    </w:t>
      </w:r>
      <w:r>
        <w:t xml:space="preserve">   irregular    </w:t>
      </w:r>
      <w:r>
        <w:t xml:space="preserve">   immortal    </w:t>
      </w:r>
      <w:r>
        <w:t xml:space="preserve">   impossible    </w:t>
      </w:r>
      <w:r>
        <w:t xml:space="preserve">   illegal    </w:t>
      </w:r>
      <w:r>
        <w:t xml:space="preserve">   impolite    </w:t>
      </w:r>
      <w:r>
        <w:t xml:space="preserve">   incapable    </w:t>
      </w:r>
      <w:r>
        <w:t xml:space="preserve">   immature    </w:t>
      </w:r>
      <w:r>
        <w:t xml:space="preserve">   incomplete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6 #3  (cohen wildermuth)</dc:title>
  <dcterms:created xsi:type="dcterms:W3CDTF">2021-10-11T21:41:09Z</dcterms:created>
  <dcterms:modified xsi:type="dcterms:W3CDTF">2021-10-11T21:41:09Z</dcterms:modified>
</cp:coreProperties>
</file>