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occurs from injury to a blood vessel wall and formation of a 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patient reports this unusual sensation before the seizure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occurs when there is ischemia to a part of the brain or hemorrhage into the brain that results in death of brain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of continuous seizure activity, a condition in which seizures recur in rapid succession withoutt return to consciousness between seizures, lasts more than 5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disease marked by a continuing predipostion to seizures, with neurobiologic, cognitive, psychologic and social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abnormal sudden, excessive, unconttrolled electrical discharge of neurons within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seizure manifested as a brief staring spell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occurs for no known reason and do not fit into the generalized or partial classifications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stroke that occurs when it occludes a cerebral artery, resulting in infarction and edema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seizure characterized by losing consciousness, falling to the ground, stiffness for 10-20 seconds and subsequent jerking of extrremities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result from bleeding into the brain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single most important modifiable risk factor for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Acronym for warning signs of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nerve can be stimulated to control continuous simple or complex partial seizures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transient episode of neurologic dysfunction caused by focal brain, spinal cord or retinal ischemia but withoutt acute infarction of the brain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8</dc:title>
  <dcterms:created xsi:type="dcterms:W3CDTF">2021-10-11T21:42:35Z</dcterms:created>
  <dcterms:modified xsi:type="dcterms:W3CDTF">2021-10-11T21:42:35Z</dcterms:modified>
</cp:coreProperties>
</file>