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9 O and OR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horn    </w:t>
      </w:r>
      <w:r>
        <w:t xml:space="preserve">   rock    </w:t>
      </w:r>
      <w:r>
        <w:t xml:space="preserve">   trot    </w:t>
      </w:r>
      <w:r>
        <w:t xml:space="preserve">   storm    </w:t>
      </w:r>
      <w:r>
        <w:t xml:space="preserve">   sport    </w:t>
      </w:r>
      <w:r>
        <w:t xml:space="preserve">   spot    </w:t>
      </w:r>
      <w:r>
        <w:t xml:space="preserve">   pond    </w:t>
      </w:r>
      <w:r>
        <w:t xml:space="preserve">   short    </w:t>
      </w:r>
      <w:r>
        <w:t xml:space="preserve">   job    </w:t>
      </w:r>
      <w:r>
        <w:t xml:space="preserve">   work    </w:t>
      </w:r>
      <w:r>
        <w:t xml:space="preserve">   shop    </w:t>
      </w:r>
      <w:r>
        <w:t xml:space="preserve">   torn    </w:t>
      </w:r>
      <w:r>
        <w:t xml:space="preserve">   sort    </w:t>
      </w:r>
      <w:r>
        <w:t xml:space="preserve">   born    </w:t>
      </w:r>
      <w:r>
        <w:t xml:space="preserve">   rot    </w:t>
      </w:r>
      <w:r>
        <w:t xml:space="preserve">   drop    </w:t>
      </w:r>
      <w:r>
        <w:t xml:space="preserve">   word    </w:t>
      </w:r>
      <w:r>
        <w:t xml:space="preserve">   fort    </w:t>
      </w:r>
      <w:r>
        <w:t xml:space="preserve">   corn    </w:t>
      </w:r>
      <w:r>
        <w:t xml:space="preserve">   for    </w:t>
      </w:r>
      <w:r>
        <w:t xml:space="preserve">   fox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9 O and OR spelling words</dc:title>
  <dcterms:created xsi:type="dcterms:W3CDTF">2021-10-11T21:42:54Z</dcterms:created>
  <dcterms:modified xsi:type="dcterms:W3CDTF">2021-10-11T21:42:54Z</dcterms:modified>
</cp:coreProperties>
</file>