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of 4/27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again    </w:t>
      </w:r>
      <w:r>
        <w:t xml:space="preserve">   animal    </w:t>
      </w:r>
      <w:r>
        <w:t xml:space="preserve">   away    </w:t>
      </w:r>
      <w:r>
        <w:t xml:space="preserve">   even    </w:t>
      </w:r>
      <w:r>
        <w:t xml:space="preserve">   here    </w:t>
      </w:r>
      <w:r>
        <w:t xml:space="preserve">   house    </w:t>
      </w:r>
      <w:r>
        <w:t xml:space="preserve">   knew    </w:t>
      </w:r>
      <w:r>
        <w:t xml:space="preserve">   know    </w:t>
      </w:r>
      <w:r>
        <w:t xml:space="preserve">   more    </w:t>
      </w:r>
      <w:r>
        <w:t xml:space="preserve">   move    </w:t>
      </w:r>
      <w:r>
        <w:t xml:space="preserve">   often    </w:t>
      </w:r>
      <w:r>
        <w:t xml:space="preserve">   place    </w:t>
      </w:r>
      <w:r>
        <w:t xml:space="preserve">   right    </w:t>
      </w:r>
      <w:r>
        <w:t xml:space="preserve">   their    </w:t>
      </w:r>
      <w:r>
        <w:t xml:space="preserve">   together    </w:t>
      </w:r>
      <w:r>
        <w:t xml:space="preserve">   use    </w:t>
      </w:r>
      <w:r>
        <w:t xml:space="preserve">   used    </w:t>
      </w:r>
      <w:r>
        <w:t xml:space="preserve">   water    </w:t>
      </w:r>
      <w:r>
        <w:t xml:space="preserve">   when    </w:t>
      </w:r>
      <w:r>
        <w:t xml:space="preserve">   which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4/27</dc:title>
  <dcterms:created xsi:type="dcterms:W3CDTF">2021-10-11T21:42:29Z</dcterms:created>
  <dcterms:modified xsi:type="dcterms:W3CDTF">2021-10-11T21:42:29Z</dcterms:modified>
</cp:coreProperties>
</file>