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of 5/4 quiz #32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gait     </w:t>
      </w:r>
      <w:r>
        <w:t xml:space="preserve">   epitaxis    </w:t>
      </w:r>
      <w:r>
        <w:t xml:space="preserve">   endodocopy    </w:t>
      </w:r>
      <w:r>
        <w:t xml:space="preserve">   ecchymosis    </w:t>
      </w:r>
      <w:r>
        <w:t xml:space="preserve">   diuretic    </w:t>
      </w:r>
      <w:r>
        <w:t xml:space="preserve">   distended    </w:t>
      </w:r>
      <w:r>
        <w:t xml:space="preserve">   alopecia    </w:t>
      </w:r>
      <w:r>
        <w:t xml:space="preserve">   adhesion     </w:t>
      </w:r>
      <w:r>
        <w:t xml:space="preserve">   ankylosis    </w:t>
      </w:r>
      <w:r>
        <w:t xml:space="preserve">   cytomehalovirus    </w:t>
      </w:r>
      <w:r>
        <w:t xml:space="preserve">   virus    </w:t>
      </w:r>
      <w:r>
        <w:t xml:space="preserve">   wheal    </w:t>
      </w:r>
      <w:r>
        <w:t xml:space="preserve">   vesicle    </w:t>
      </w:r>
      <w:r>
        <w:t xml:space="preserve">   verruca    </w:t>
      </w:r>
      <w:r>
        <w:t xml:space="preserve">   ulcer    </w:t>
      </w:r>
      <w:r>
        <w:t xml:space="preserve">   pustule    </w:t>
      </w:r>
      <w:r>
        <w:t xml:space="preserve">   pruritus    </w:t>
      </w:r>
      <w:r>
        <w:t xml:space="preserve">   petechiae    </w:t>
      </w:r>
      <w:r>
        <w:t xml:space="preserve">   papule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 5/4 quiz #32</dc:title>
  <dcterms:created xsi:type="dcterms:W3CDTF">2021-10-11T21:42:49Z</dcterms:created>
  <dcterms:modified xsi:type="dcterms:W3CDTF">2021-10-11T21:42:49Z</dcterms:modified>
</cp:coreProperties>
</file>