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seven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coulorful    </w:t>
      </w:r>
      <w:r>
        <w:t xml:space="preserve">   neibouring    </w:t>
      </w:r>
      <w:r>
        <w:t xml:space="preserve">   honourbale    </w:t>
      </w:r>
      <w:r>
        <w:t xml:space="preserve">   behaviour    </w:t>
      </w:r>
      <w:r>
        <w:t xml:space="preserve">   unsavoury    </w:t>
      </w:r>
      <w:r>
        <w:t xml:space="preserve">   valour    </w:t>
      </w:r>
      <w:r>
        <w:t xml:space="preserve">   vigour    </w:t>
      </w:r>
      <w:r>
        <w:t xml:space="preserve">   clamour    </w:t>
      </w:r>
      <w:r>
        <w:t xml:space="preserve">   odour    </w:t>
      </w:r>
      <w:r>
        <w:t xml:space="preserve">   rumour    </w:t>
      </w:r>
      <w:r>
        <w:t xml:space="preserve">   harbour    </w:t>
      </w:r>
      <w:r>
        <w:t xml:space="preserve">   humour    </w:t>
      </w:r>
      <w:r>
        <w:t xml:space="preserve">   flavour    </w:t>
      </w:r>
      <w:r>
        <w:t xml:space="preserve">   favour    </w:t>
      </w:r>
      <w:r>
        <w:t xml:space="preserve">   amour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seven spelling words</dc:title>
  <dcterms:created xsi:type="dcterms:W3CDTF">2021-10-11T21:44:11Z</dcterms:created>
  <dcterms:modified xsi:type="dcterms:W3CDTF">2021-10-11T21:44:11Z</dcterms:modified>
</cp:coreProperties>
</file>