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cupcakes    </w:t>
      </w:r>
      <w:r>
        <w:t xml:space="preserve">   marshmallows    </w:t>
      </w:r>
      <w:r>
        <w:t xml:space="preserve">   cooking    </w:t>
      </w:r>
      <w:r>
        <w:t xml:space="preserve">   sand    </w:t>
      </w:r>
      <w:r>
        <w:t xml:space="preserve">   finska    </w:t>
      </w:r>
      <w:r>
        <w:t xml:space="preserve">   popshideout    </w:t>
      </w:r>
      <w:r>
        <w:t xml:space="preserve">   woodcutting    </w:t>
      </w:r>
      <w:r>
        <w:t xml:space="preserve">   boating    </w:t>
      </w:r>
      <w:r>
        <w:t xml:space="preserve">   fishing    </w:t>
      </w:r>
      <w:r>
        <w:t xml:space="preserve">   friends    </w:t>
      </w:r>
      <w:r>
        <w:t xml:space="preserve">   campfire    </w:t>
      </w:r>
      <w:r>
        <w:t xml:space="preserve">   golf    </w:t>
      </w:r>
      <w:r>
        <w:t xml:space="preserve">   sunshine    </w:t>
      </w:r>
      <w:r>
        <w:t xml:space="preserve">   morningfog    </w:t>
      </w:r>
      <w:r>
        <w:t xml:space="preserve">   stars    </w:t>
      </w:r>
      <w:r>
        <w:t xml:space="preserve">   swags    </w:t>
      </w:r>
      <w:r>
        <w:t xml:space="preserve">   bushwalking    </w:t>
      </w:r>
      <w:r>
        <w:t xml:space="preserve">   toys    </w:t>
      </w:r>
      <w:r>
        <w:t xml:space="preserve">   trampoline    </w:t>
      </w:r>
      <w:r>
        <w:t xml:space="preserve">   bikeriding    </w:t>
      </w:r>
      <w:r>
        <w:t xml:space="preserve">   cookies    </w:t>
      </w:r>
      <w:r>
        <w:t xml:space="preserve">   river    </w:t>
      </w:r>
      <w:r>
        <w:t xml:space="preserve">   park    </w:t>
      </w:r>
      <w:r>
        <w:t xml:space="preserve">   play    </w:t>
      </w:r>
      <w:r>
        <w:t xml:space="preserve">   swimming    </w:t>
      </w:r>
      <w:r>
        <w:t xml:space="preserve">   camping    </w:t>
      </w:r>
      <w:r>
        <w:t xml:space="preserve">   sunday    </w:t>
      </w:r>
      <w:r>
        <w:t xml:space="preserve">   saturday    </w:t>
      </w:r>
      <w:r>
        <w:t xml:space="preserve">   movienight    </w:t>
      </w:r>
      <w:r>
        <w:t xml:space="preserve">   games    </w:t>
      </w:r>
      <w:r>
        <w:t xml:space="preserve">   xbox    </w:t>
      </w:r>
      <w:r>
        <w:t xml:space="preserve">   fun    </w:t>
      </w:r>
      <w:r>
        <w:t xml:space="preserve">   family    </w:t>
      </w:r>
      <w:r>
        <w:t xml:space="preserve">   cricket    </w:t>
      </w:r>
      <w:r>
        <w:t xml:space="preserve">   oval    </w:t>
      </w:r>
      <w:r>
        <w:t xml:space="preserve">   bakery    </w:t>
      </w:r>
      <w:r>
        <w:t xml:space="preserve">   pies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</dc:title>
  <dcterms:created xsi:type="dcterms:W3CDTF">2021-10-11T21:45:00Z</dcterms:created>
  <dcterms:modified xsi:type="dcterms:W3CDTF">2021-10-11T21:45:00Z</dcterms:modified>
</cp:coreProperties>
</file>