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weslandia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hawians do this type of dance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a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eat equliptis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to peel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after the word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all you can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dance when you do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this on your 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 original flavor for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cheese and has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ride this in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red and is not a vegtable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dairy and comes in a tube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weslandia</dc:title>
  <dcterms:created xsi:type="dcterms:W3CDTF">2021-10-12T20:36:21Z</dcterms:created>
  <dcterms:modified xsi:type="dcterms:W3CDTF">2021-10-12T20:36:21Z</dcterms:modified>
</cp:coreProperties>
</file>