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 ham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bobby more no more    </w:t>
      </w:r>
      <w:r>
        <w:t xml:space="preserve">   dimitri payet    </w:t>
      </w:r>
      <w:r>
        <w:t xml:space="preserve">   Mark Noble    </w:t>
      </w:r>
      <w:r>
        <w:t xml:space="preserve">   Andy Carroll    </w:t>
      </w:r>
      <w:r>
        <w:t xml:space="preserve">   Reece Oxford    </w:t>
      </w:r>
      <w:r>
        <w:t xml:space="preserve">   Dan Potts    </w:t>
      </w:r>
      <w:r>
        <w:t xml:space="preserve">   Reece Burke    </w:t>
      </w:r>
      <w:r>
        <w:t xml:space="preserve">   Doneil Henry    </w:t>
      </w:r>
      <w:r>
        <w:t xml:space="preserve">   Guy Demel    </w:t>
      </w:r>
      <w:r>
        <w:t xml:space="preserve">   James Collins    </w:t>
      </w:r>
      <w:r>
        <w:t xml:space="preserve">   Carl Jenkinson    </w:t>
      </w:r>
      <w:r>
        <w:t xml:space="preserve">   Joey O'Brien    </w:t>
      </w:r>
      <w:r>
        <w:t xml:space="preserve">   James Tomkins    </w:t>
      </w:r>
      <w:r>
        <w:t xml:space="preserve">   Aaron Cresswell    </w:t>
      </w:r>
      <w:r>
        <w:t xml:space="preserve">   Winston Reid    </w:t>
      </w:r>
      <w:r>
        <w:t xml:space="preserve">   Raphael Spiegel    </w:t>
      </w:r>
      <w:r>
        <w:t xml:space="preserve">   Jussi Jääskeläinen    </w:t>
      </w:r>
      <w:r>
        <w:t xml:space="preserve">   Adrián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ham players</dc:title>
  <dcterms:created xsi:type="dcterms:W3CDTF">2021-10-11T21:47:06Z</dcterms:created>
  <dcterms:modified xsi:type="dcterms:W3CDTF">2021-10-11T21:47:06Z</dcterms:modified>
</cp:coreProperties>
</file>