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westward expansion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self appointed law enforcer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where people trade furs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one person rules by force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government gift of 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attack while surrounding a fort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legal rights to use water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furthest extent of settled 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owners of ranches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extending beyond borders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people who went to california in search of gold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 add on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westward expansion</dc:title>
  <dcterms:created xsi:type="dcterms:W3CDTF">2021-10-11T21:47:25Z</dcterms:created>
  <dcterms:modified xsi:type="dcterms:W3CDTF">2021-10-11T21:47:25Z</dcterms:modified>
</cp:coreProperties>
</file>