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roqual    </w:t>
      </w:r>
      <w:r>
        <w:t xml:space="preserve">   baleen    </w:t>
      </w:r>
      <w:r>
        <w:t xml:space="preserve">   beaked    </w:t>
      </w:r>
      <w:r>
        <w:t xml:space="preserve">   belugas    </w:t>
      </w:r>
      <w:r>
        <w:t xml:space="preserve">   blowhole    </w:t>
      </w:r>
      <w:r>
        <w:t xml:space="preserve">   blue    </w:t>
      </w:r>
      <w:r>
        <w:t xml:space="preserve">   bowhead    </w:t>
      </w:r>
      <w:r>
        <w:t xml:space="preserve">   gray    </w:t>
      </w:r>
      <w:r>
        <w:t xml:space="preserve">   humpback    </w:t>
      </w:r>
      <w:r>
        <w:t xml:space="preserve">   masticates    </w:t>
      </w:r>
      <w:r>
        <w:t xml:space="preserve">   narwhal    </w:t>
      </w:r>
      <w:r>
        <w:t xml:space="preserve">   odontocetes    </w:t>
      </w:r>
      <w:r>
        <w:t xml:space="preserve">   porpoises    </w:t>
      </w:r>
      <w:r>
        <w:t xml:space="preserve">   pygmy    </w:t>
      </w:r>
      <w:r>
        <w:t xml:space="preserve">   right    </w:t>
      </w:r>
      <w:r>
        <w:t xml:space="preserve">   sperm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whales </dc:title>
  <dcterms:created xsi:type="dcterms:W3CDTF">2021-10-11T21:49:31Z</dcterms:created>
  <dcterms:modified xsi:type="dcterms:W3CDTF">2021-10-11T21:49:31Z</dcterms:modified>
</cp:coreProperties>
</file>