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what the flipson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</w:tbl>
    <w:p>
      <w:pPr>
        <w:pStyle w:val="WordBankLarge"/>
      </w:pPr>
      <w:r>
        <w:t xml:space="preserve">   4    </w:t>
      </w:r>
      <w:r>
        <w:t xml:space="preserve">   5    </w:t>
      </w:r>
      <w:r>
        <w:t xml:space="preserve">   3    </w:t>
      </w:r>
      <w:r>
        <w:t xml:space="preserve">   855    </w:t>
      </w:r>
      <w:r>
        <w:t xml:space="preserve">   8    </w:t>
      </w:r>
      <w:r>
        <w:t xml:space="preserve">   6    </w:t>
      </w:r>
      <w:r>
        <w:t xml:space="preserve">   66    </w:t>
      </w:r>
      <w:r>
        <w:t xml:space="preserve">   76    </w:t>
      </w:r>
      <w:r>
        <w:t xml:space="preserve">   85    </w:t>
      </w:r>
      <w:r>
        <w:t xml:space="preserve">   56    </w:t>
      </w:r>
      <w:r>
        <w:t xml:space="preserve">   654    </w:t>
      </w:r>
      <w:r>
        <w:t xml:space="preserve">   6545    </w:t>
      </w:r>
      <w:r>
        <w:t xml:space="preserve">   456    </w:t>
      </w:r>
      <w:r>
        <w:t xml:space="preserve">   765    </w:t>
      </w:r>
      <w:r>
        <w:t xml:space="preserve">   5456    </w:t>
      </w:r>
      <w:r>
        <w:t xml:space="preserve">   45    </w:t>
      </w:r>
      <w:r>
        <w:t xml:space="preserve">   56765    </w:t>
      </w:r>
      <w:r>
        <w:t xml:space="preserve">   54    </w:t>
      </w:r>
      <w:r>
        <w:t xml:space="preserve">   545    </w:t>
      </w:r>
      <w:r>
        <w:t xml:space="preserve">   565    </w:t>
      </w:r>
      <w:r>
        <w:t xml:space="preserve">   5445    </w:t>
      </w:r>
      <w:r>
        <w:t xml:space="preserve">   5676    </w:t>
      </w:r>
      <w:r>
        <w:t xml:space="preserve">   5654    </w:t>
      </w:r>
      <w:r>
        <w:t xml:space="preserve">   54346    </w:t>
      </w:r>
      <w:r>
        <w:t xml:space="preserve">   3456    </w:t>
      </w:r>
      <w:r>
        <w:t xml:space="preserve">   4566    </w:t>
      </w:r>
      <w:r>
        <w:t xml:space="preserve">   674    </w:t>
      </w:r>
      <w:r>
        <w:t xml:space="preserve">   43    </w:t>
      </w:r>
      <w:r>
        <w:t xml:space="preserve">   7545    </w:t>
      </w:r>
      <w:r>
        <w:t xml:space="preserve">   5678    </w:t>
      </w:r>
      <w:r>
        <w:t xml:space="preserve">   78    </w:t>
      </w:r>
      <w:r>
        <w:t xml:space="preserve">   67876    </w:t>
      </w:r>
      <w:r>
        <w:t xml:space="preserve">   8765    </w:t>
      </w:r>
      <w:r>
        <w:t xml:space="preserve">   65    </w:t>
      </w:r>
      <w:r>
        <w:t xml:space="preserve">   65567    </w:t>
      </w:r>
      <w:r>
        <w:t xml:space="preserve">   567    </w:t>
      </w:r>
      <w:r>
        <w:t xml:space="preserve">   87654    </w:t>
      </w:r>
      <w:r>
        <w:t xml:space="preserve">   544567654    </w:t>
      </w:r>
      <w:r>
        <w:t xml:space="preserve">   54876574834756    </w:t>
      </w:r>
      <w:r>
        <w:t xml:space="preserve">   754837567584    </w:t>
      </w:r>
      <w:r>
        <w:t xml:space="preserve">   754838758438475    </w:t>
      </w:r>
      <w:r>
        <w:t xml:space="preserve">   65748375674834757    </w:t>
      </w:r>
      <w:r>
        <w:t xml:space="preserve">   65748475674876    </w:t>
      </w:r>
      <w:r>
        <w:t xml:space="preserve">   6574838565748    </w:t>
      </w:r>
      <w:r>
        <w:t xml:space="preserve">   659728435743    </w:t>
      </w:r>
      <w:r>
        <w:t xml:space="preserve">   1829384756    </w:t>
      </w:r>
      <w:r>
        <w:t xml:space="preserve">   281937654    </w:t>
      </w:r>
      <w:r>
        <w:t xml:space="preserve">   918273645    </w:t>
      </w:r>
      <w:r>
        <w:t xml:space="preserve">   192837465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the flipson</dc:title>
  <dcterms:created xsi:type="dcterms:W3CDTF">2021-10-11T21:52:19Z</dcterms:created>
  <dcterms:modified xsi:type="dcterms:W3CDTF">2021-10-11T21:52:19Z</dcterms:modified>
</cp:coreProperties>
</file>