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when your mad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vagina    </w:t>
      </w:r>
      <w:r>
        <w:t xml:space="preserve">   kunt    </w:t>
      </w:r>
      <w:r>
        <w:t xml:space="preserve">   hand job    </w:t>
      </w:r>
      <w:r>
        <w:t xml:space="preserve">   hell    </w:t>
      </w:r>
      <w:r>
        <w:t xml:space="preserve">   tits    </w:t>
      </w:r>
      <w:r>
        <w:t xml:space="preserve">   cock muncher    </w:t>
      </w:r>
      <w:r>
        <w:t xml:space="preserve">   mother fucker    </w:t>
      </w:r>
      <w:r>
        <w:t xml:space="preserve">   nigger    </w:t>
      </w:r>
      <w:r>
        <w:t xml:space="preserve">   asslick    </w:t>
      </w:r>
      <w:r>
        <w:t xml:space="preserve">   asshole    </w:t>
      </w:r>
      <w:r>
        <w:t xml:space="preserve">   ass    </w:t>
      </w:r>
      <w:r>
        <w:t xml:space="preserve">   dick    </w:t>
      </w:r>
      <w:r>
        <w:t xml:space="preserve">   pussy    </w:t>
      </w:r>
      <w:r>
        <w:t xml:space="preserve">   cunt    </w:t>
      </w:r>
      <w:r>
        <w:t xml:space="preserve">   shit    </w:t>
      </w:r>
      <w:r>
        <w:t xml:space="preserve">   whore    </w:t>
      </w:r>
      <w:r>
        <w:t xml:space="preserve">   slut    </w:t>
      </w:r>
      <w:r>
        <w:t xml:space="preserve">   cock    </w:t>
      </w:r>
      <w:r>
        <w:t xml:space="preserve">   bitch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your mad</dc:title>
  <dcterms:created xsi:type="dcterms:W3CDTF">2021-10-11T21:52:18Z</dcterms:created>
  <dcterms:modified xsi:type="dcterms:W3CDTF">2021-10-11T21:52:18Z</dcterms:modified>
</cp:coreProperties>
</file>