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white meat and poultry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Wings     </w:t>
      </w:r>
      <w:r>
        <w:t xml:space="preserve">   Drumstick     </w:t>
      </w:r>
      <w:r>
        <w:t xml:space="preserve">   Thigh     </w:t>
      </w:r>
      <w:r>
        <w:t xml:space="preserve">   Whole     </w:t>
      </w:r>
      <w:r>
        <w:t xml:space="preserve">   Breast     </w:t>
      </w:r>
      <w:r>
        <w:t xml:space="preserve">   Quail     </w:t>
      </w:r>
      <w:r>
        <w:t xml:space="preserve">   Goose     </w:t>
      </w:r>
      <w:r>
        <w:t xml:space="preserve">   Pigeon     </w:t>
      </w:r>
      <w:r>
        <w:t xml:space="preserve">   Turkey     </w:t>
      </w:r>
      <w:r>
        <w:t xml:space="preserve">   Duck     </w:t>
      </w:r>
      <w:r>
        <w:t xml:space="preserve">   Chicken     </w:t>
      </w:r>
      <w:r>
        <w:t xml:space="preserve">   chicken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meat and poultry</dc:title>
  <dcterms:created xsi:type="dcterms:W3CDTF">2021-10-11T21:55:17Z</dcterms:created>
  <dcterms:modified xsi:type="dcterms:W3CDTF">2021-10-11T21:55:17Z</dcterms:modified>
</cp:coreProperties>
</file>