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white snowy owls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dunes    </w:t>
      </w:r>
      <w:r>
        <w:t xml:space="preserve">   sound    </w:t>
      </w:r>
      <w:r>
        <w:t xml:space="preserve">   talons    </w:t>
      </w:r>
      <w:r>
        <w:t xml:space="preserve">   largest    </w:t>
      </w:r>
      <w:r>
        <w:t xml:space="preserve">   fly    </w:t>
      </w:r>
      <w:r>
        <w:t xml:space="preserve">   beak    </w:t>
      </w:r>
      <w:r>
        <w:t xml:space="preserve">   wingspan    </w:t>
      </w:r>
      <w:r>
        <w:t xml:space="preserve">   wings    </w:t>
      </w:r>
      <w:r>
        <w:t xml:space="preserve">   eyes    </w:t>
      </w:r>
      <w:r>
        <w:t xml:space="preserve">   yellow    </w:t>
      </w:r>
      <w:r>
        <w:t xml:space="preserve">   fish    </w:t>
      </w:r>
      <w:r>
        <w:t xml:space="preserve">   mice    </w:t>
      </w:r>
      <w:r>
        <w:t xml:space="preserve">   insects    </w:t>
      </w:r>
      <w:r>
        <w:t xml:space="preserve">   barn    </w:t>
      </w:r>
      <w:r>
        <w:t xml:space="preserve">   tree    </w:t>
      </w:r>
      <w:r>
        <w:t xml:space="preserve">   nest    </w:t>
      </w:r>
      <w:r>
        <w:t xml:space="preserve">   bird    </w:t>
      </w:r>
      <w:r>
        <w:t xml:space="preserve">   owl    </w:t>
      </w:r>
      <w:r>
        <w:t xml:space="preserve">   snowy    </w:t>
      </w:r>
      <w:r>
        <w:t xml:space="preserve">   white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snowy owls</dc:title>
  <dcterms:created xsi:type="dcterms:W3CDTF">2021-10-11T21:53:47Z</dcterms:created>
  <dcterms:modified xsi:type="dcterms:W3CDTF">2021-10-11T21:53:47Z</dcterms:modified>
</cp:coreProperties>
</file>