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 week 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hoist    </w:t>
      </w:r>
      <w:r>
        <w:t xml:space="preserve">   oil    </w:t>
      </w:r>
      <w:r>
        <w:t xml:space="preserve">   toil    </w:t>
      </w:r>
      <w:r>
        <w:t xml:space="preserve">   ploy    </w:t>
      </w:r>
      <w:r>
        <w:t xml:space="preserve">   broil    </w:t>
      </w:r>
      <w:r>
        <w:t xml:space="preserve">   coin    </w:t>
      </w:r>
      <w:r>
        <w:t xml:space="preserve">   toy    </w:t>
      </w:r>
      <w:r>
        <w:t xml:space="preserve">   boil    </w:t>
      </w:r>
      <w:r>
        <w:t xml:space="preserve">   joint    </w:t>
      </w:r>
      <w:r>
        <w:t xml:space="preserve">   moist    </w:t>
      </w:r>
      <w:r>
        <w:t xml:space="preserve">   foil    </w:t>
      </w:r>
      <w:r>
        <w:t xml:space="preserve">   joy    </w:t>
      </w:r>
      <w:r>
        <w:t xml:space="preserve">   coy    </w:t>
      </w:r>
      <w:r>
        <w:t xml:space="preserve">   spoil    </w:t>
      </w:r>
      <w:r>
        <w:t xml:space="preserve">   soy    </w:t>
      </w:r>
      <w:r>
        <w:t xml:space="preserve">   join    </w:t>
      </w:r>
      <w:r>
        <w:t xml:space="preserve">   soil    </w:t>
      </w:r>
      <w:r>
        <w:t xml:space="preserve">   coil    </w:t>
      </w:r>
      <w:r>
        <w:t xml:space="preserve">   decoy    </w:t>
      </w:r>
      <w:r>
        <w:t xml:space="preserve">   point    </w:t>
      </w:r>
      <w:r>
        <w:t xml:space="preserve">   noise    </w:t>
      </w:r>
      <w:r>
        <w:t xml:space="preserve">   voice    </w:t>
      </w:r>
      <w:r>
        <w:t xml:space="preserve">   enjoy    </w:t>
      </w:r>
      <w:r>
        <w:t xml:space="preserve">   choice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week 31</dc:title>
  <dcterms:created xsi:type="dcterms:W3CDTF">2021-10-11T21:54:08Z</dcterms:created>
  <dcterms:modified xsi:type="dcterms:W3CDTF">2021-10-11T21:54:08Z</dcterms:modified>
</cp:coreProperties>
</file>