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whitestone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angus    </w:t>
      </w:r>
      <w:r>
        <w:t xml:space="preserve">   auctioneer    </w:t>
      </w:r>
      <w:r>
        <w:t xml:space="preserve">   beef    </w:t>
      </w:r>
      <w:r>
        <w:t xml:space="preserve">   bulls    </w:t>
      </w:r>
      <w:r>
        <w:t xml:space="preserve">   calf    </w:t>
      </w:r>
      <w:r>
        <w:t xml:space="preserve">   cow    </w:t>
      </w:r>
      <w:r>
        <w:t xml:space="preserve">   farm    </w:t>
      </w:r>
      <w:r>
        <w:t xml:space="preserve">   hamburger    </w:t>
      </w:r>
      <w:r>
        <w:t xml:space="preserve">   heifers    </w:t>
      </w:r>
      <w:r>
        <w:t xml:space="preserve">   hot dogs    </w:t>
      </w:r>
      <w:r>
        <w:t xml:space="preserve">   lots    </w:t>
      </w:r>
      <w:r>
        <w:t xml:space="preserve">   market    </w:t>
      </w:r>
      <w:r>
        <w:t xml:space="preserve">   pasture    </w:t>
      </w:r>
      <w:r>
        <w:t xml:space="preserve">   performance    </w:t>
      </w:r>
      <w:r>
        <w:t xml:space="preserve">   potroast    </w:t>
      </w:r>
      <w:r>
        <w:t xml:space="preserve">   sale    </w:t>
      </w:r>
      <w:r>
        <w:t xml:space="preserve">   sirloin    </w:t>
      </w:r>
      <w:r>
        <w:t xml:space="preserve">   steak    </w:t>
      </w:r>
      <w:r>
        <w:t xml:space="preserve">   stockyard    </w:t>
      </w:r>
      <w:r>
        <w:t xml:space="preserve">   whitestone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whitestone</dc:title>
  <dcterms:created xsi:type="dcterms:W3CDTF">2021-10-11T21:53:50Z</dcterms:created>
  <dcterms:modified xsi:type="dcterms:W3CDTF">2021-10-11T21:53:50Z</dcterms:modified>
</cp:coreProperties>
</file>