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whitestone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Angus    </w:t>
      </w:r>
      <w:r>
        <w:t xml:space="preserve">   Auctioneer    </w:t>
      </w:r>
      <w:r>
        <w:t xml:space="preserve">   Beef    </w:t>
      </w:r>
      <w:r>
        <w:t xml:space="preserve">   Bull    </w:t>
      </w:r>
      <w:r>
        <w:t xml:space="preserve">   Carcass    </w:t>
      </w:r>
      <w:r>
        <w:t xml:space="preserve">   Cow    </w:t>
      </w:r>
      <w:r>
        <w:t xml:space="preserve">   Gavel    </w:t>
      </w:r>
      <w:r>
        <w:t xml:space="preserve">   Hamburger    </w:t>
      </w:r>
      <w:r>
        <w:t xml:space="preserve">   Heifer    </w:t>
      </w:r>
      <w:r>
        <w:t xml:space="preserve">   Pasture    </w:t>
      </w:r>
      <w:r>
        <w:t xml:space="preserve">   Performance    </w:t>
      </w:r>
      <w:r>
        <w:t xml:space="preserve">   Porterhouse    </w:t>
      </w:r>
      <w:r>
        <w:t xml:space="preserve">   Potroast    </w:t>
      </w:r>
      <w:r>
        <w:t xml:space="preserve">   Ringmen    </w:t>
      </w:r>
      <w:r>
        <w:t xml:space="preserve">   Sale    </w:t>
      </w:r>
      <w:r>
        <w:t xml:space="preserve">   Sirloin    </w:t>
      </w:r>
      <w:r>
        <w:t xml:space="preserve">   Steak    </w:t>
      </w:r>
      <w:r>
        <w:t xml:space="preserve">   Steer    </w:t>
      </w:r>
      <w:r>
        <w:t xml:space="preserve">   Veterinarian    </w:t>
      </w:r>
      <w:r>
        <w:t xml:space="preserve">   Weanling    </w:t>
      </w:r>
      <w:r>
        <w:t xml:space="preserve">   Whitestone Farm    </w:t>
      </w:r>
      <w:r>
        <w:t xml:space="preserve">   Yearling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whitestone</dc:title>
  <dcterms:created xsi:type="dcterms:W3CDTF">2021-10-11T21:53:53Z</dcterms:created>
  <dcterms:modified xsi:type="dcterms:W3CDTF">2021-10-11T21:53:53Z</dcterms:modified>
</cp:coreProperties>
</file>