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who's got the joose from seuss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Medium"/>
      </w:pPr>
      <w:r>
        <w:t xml:space="preserve">   Annica    </w:t>
      </w:r>
      <w:r>
        <w:t xml:space="preserve">   iamsam    </w:t>
      </w:r>
      <w:r>
        <w:t xml:space="preserve">   wocket    </w:t>
      </w:r>
      <w:r>
        <w:t xml:space="preserve">   yertle    </w:t>
      </w:r>
      <w:r>
        <w:t xml:space="preserve">   sneetches    </w:t>
      </w:r>
      <w:r>
        <w:t xml:space="preserve">   seuss    </w:t>
      </w:r>
      <w:r>
        <w:t xml:space="preserve">   truffula    </w:t>
      </w:r>
      <w:r>
        <w:t xml:space="preserve">   green eggs and ham    </w:t>
      </w:r>
      <w:r>
        <w:t xml:space="preserve">   bluefish    </w:t>
      </w:r>
      <w:r>
        <w:t xml:space="preserve">   redfish    </w:t>
      </w:r>
      <w:r>
        <w:t xml:space="preserve">   twofish    </w:t>
      </w:r>
      <w:r>
        <w:t xml:space="preserve">   onefish    </w:t>
      </w:r>
      <w:r>
        <w:t xml:space="preserve">   lorax    </w:t>
      </w:r>
      <w:r>
        <w:t xml:space="preserve">   grinch    </w:t>
      </w:r>
      <w:r>
        <w:t xml:space="preserve">   cat in the hat    </w:t>
      </w:r>
      <w:r>
        <w:t xml:space="preserve">   horton    </w:t>
      </w:r>
      <w:r>
        <w:t xml:space="preserve">   whoville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who's got the joose from seuss</dc:title>
  <dcterms:created xsi:type="dcterms:W3CDTF">2021-10-11T21:55:57Z</dcterms:created>
  <dcterms:modified xsi:type="dcterms:W3CDTF">2021-10-11T21:55:57Z</dcterms:modified>
</cp:coreProperties>
</file>