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why don’t we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’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bromance jachary is the mix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corbyns fear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has noodle hair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people are in the band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one of corbyn’s solo songs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the oldest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was on American idol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zach afraid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 why don’t we call their fans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has blonde hair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name band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are each of the boys names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doesn’t like chocolate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jonah’s favorite binge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jack likes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do why don’t we look up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doesn't like soda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daniels favorite cereal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the youngest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daniels favorite animal 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don’t we crossword </dc:title>
  <dcterms:created xsi:type="dcterms:W3CDTF">2021-10-11T21:57:39Z</dcterms:created>
  <dcterms:modified xsi:type="dcterms:W3CDTF">2021-10-11T21:57:39Z</dcterms:modified>
</cp:coreProperties>
</file>