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wild cat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bobcat    </w:t>
      </w:r>
      <w:r>
        <w:t xml:space="preserve">   caracal    </w:t>
      </w:r>
      <w:r>
        <w:t xml:space="preserve">   cheetah    </w:t>
      </w:r>
      <w:r>
        <w:t xml:space="preserve">   jaguar    </w:t>
      </w:r>
      <w:r>
        <w:t xml:space="preserve">   jungle cat    </w:t>
      </w:r>
      <w:r>
        <w:t xml:space="preserve">   kitten    </w:t>
      </w:r>
      <w:r>
        <w:t xml:space="preserve">   leopard    </w:t>
      </w:r>
      <w:r>
        <w:t xml:space="preserve">   lion    </w:t>
      </w:r>
      <w:r>
        <w:t xml:space="preserve">   margay    </w:t>
      </w:r>
      <w:r>
        <w:t xml:space="preserve">   ocelot    </w:t>
      </w:r>
      <w:r>
        <w:t xml:space="preserve">   pallas cat    </w:t>
      </w:r>
      <w:r>
        <w:t xml:space="preserve">   panther    </w:t>
      </w:r>
      <w:r>
        <w:t xml:space="preserve">   puma    </w:t>
      </w:r>
      <w:r>
        <w:t xml:space="preserve">   serval    </w:t>
      </w:r>
      <w:r>
        <w:t xml:space="preserve">   tiger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cat word search</dc:title>
  <dcterms:created xsi:type="dcterms:W3CDTF">2021-10-11T21:57:18Z</dcterms:created>
  <dcterms:modified xsi:type="dcterms:W3CDTF">2021-10-11T21:57:18Z</dcterms:modified>
</cp:coreProperties>
</file>