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 west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lasso    </w:t>
      </w:r>
      <w:r>
        <w:t xml:space="preserve">   gold    </w:t>
      </w:r>
      <w:r>
        <w:t xml:space="preserve">   horse    </w:t>
      </w:r>
      <w:r>
        <w:t xml:space="preserve">   desert    </w:t>
      </w:r>
      <w:r>
        <w:t xml:space="preserve">   pistol    </w:t>
      </w:r>
      <w:r>
        <w:t xml:space="preserve">   wagon    </w:t>
      </w:r>
      <w:r>
        <w:t xml:space="preserve">   sheriff    </w:t>
      </w:r>
      <w:r>
        <w:t xml:space="preserve">   cattle    </w:t>
      </w:r>
      <w:r>
        <w:t xml:space="preserve">   cowgirl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west words </dc:title>
  <dcterms:created xsi:type="dcterms:W3CDTF">2021-10-11T21:57:51Z</dcterms:created>
  <dcterms:modified xsi:type="dcterms:W3CDTF">2021-10-11T21:57:51Z</dcterms:modified>
</cp:coreProperties>
</file>