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hypermedia information storage system which links computer-based resources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way of storing your favorite sites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(dots per inch) the way the resolution of display and printing is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 source, server-side HTML scripting languaage used to create dynamic Web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single character in a numbering system. In decimal, digits are 0 through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command to log on to another computer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term that applies to programs/applets (macros and intelligent agents) used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real-time, synchronous, text-based communication via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universal resource locator (a computer address) that identifies the location and type of resource on the Web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specialized software, such as AltaVista and Yahoo, that lets WWW browser users search for information on the Web by using keywords, phrases, and boolean 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method of identifying computer addresses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destructive computer program that replicates itself throughout your computer's hard drive and and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Web's integration of audio, video, graphics and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Information that is instantly published to a web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computer language, developed by Sun Microsystems, that lets you encode applications, such as animated objects or computer programs, on the Internet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that connects your computer to the Internet, when you are not connected via a 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global network of thousands of computer networks linked by data lines and wireless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hypertext transfer protocol (http) that enables html documents to be read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software program that allows users to access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text code in Hypertext Markup Language which, when embedded in a document, allows that document to be read and distributed across the Internet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</dc:title>
  <dcterms:created xsi:type="dcterms:W3CDTF">2021-10-11T21:57:52Z</dcterms:created>
  <dcterms:modified xsi:type="dcterms:W3CDTF">2021-10-11T21:57:52Z</dcterms:modified>
</cp:coreProperties>
</file>