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willy wonka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0ompa loompas    </w:t>
      </w:r>
      <w:r>
        <w:t xml:space="preserve">   square candies    </w:t>
      </w:r>
      <w:r>
        <w:t xml:space="preserve">   squirrels    </w:t>
      </w:r>
      <w:r>
        <w:t xml:space="preserve">   mike teavee    </w:t>
      </w:r>
      <w:r>
        <w:t xml:space="preserve">   veruca salt    </w:t>
      </w:r>
      <w:r>
        <w:t xml:space="preserve">   whipple scrumptious    </w:t>
      </w:r>
      <w:r>
        <w:t xml:space="preserve">   violet    </w:t>
      </w:r>
      <w:r>
        <w:t xml:space="preserve">   golden tickets    </w:t>
      </w:r>
      <w:r>
        <w:t xml:space="preserve">   children    </w:t>
      </w:r>
      <w:r>
        <w:t xml:space="preserve">   television    </w:t>
      </w:r>
      <w:r>
        <w:t xml:space="preserve">   glass elevator    </w:t>
      </w:r>
      <w:r>
        <w:t xml:space="preserve">   chocolate    </w:t>
      </w:r>
      <w:r>
        <w:t xml:space="preserve">   augustus gloop    </w:t>
      </w:r>
      <w:r>
        <w:t xml:space="preserve">   factory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 wonka</dc:title>
  <dcterms:created xsi:type="dcterms:W3CDTF">2021-10-11T21:59:05Z</dcterms:created>
  <dcterms:modified xsi:type="dcterms:W3CDTF">2021-10-11T21:59:05Z</dcterms:modified>
</cp:coreProperties>
</file>