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Wheel    </w:t>
      </w:r>
      <w:r>
        <w:t xml:space="preserve">   Third    </w:t>
      </w:r>
      <w:r>
        <w:t xml:space="preserve">   Luck    </w:t>
      </w:r>
      <w:r>
        <w:t xml:space="preserve">   Hard    </w:t>
      </w:r>
      <w:r>
        <w:t xml:space="preserve">   Movie    </w:t>
      </w:r>
      <w:r>
        <w:t xml:space="preserve">   Old    </w:t>
      </w:r>
      <w:r>
        <w:t xml:space="preserve">   School    </w:t>
      </w:r>
      <w:r>
        <w:t xml:space="preserve">   Fever    </w:t>
      </w:r>
      <w:r>
        <w:t xml:space="preserve">   Cabin    </w:t>
      </w:r>
      <w:r>
        <w:t xml:space="preserve">   Truth    </w:t>
      </w:r>
      <w:r>
        <w:t xml:space="preserve">   Rules    </w:t>
      </w:r>
      <w:r>
        <w:t xml:space="preserve">   Days    </w:t>
      </w:r>
      <w:r>
        <w:t xml:space="preserve">   Dog    </w:t>
      </w:r>
      <w:r>
        <w:t xml:space="preserve">   Long    </w:t>
      </w:r>
      <w:r>
        <w:t xml:space="preserve">   Straw    </w:t>
      </w:r>
      <w:r>
        <w:t xml:space="preserve">   Ugly    </w:t>
      </w:r>
      <w:r>
        <w:t xml:space="preserve">   Haul    </w:t>
      </w:r>
      <w:r>
        <w:t xml:space="preserve">   Diary    </w:t>
      </w:r>
      <w:r>
        <w:t xml:space="preserve">   Kid    </w:t>
      </w:r>
      <w:r>
        <w:t xml:space="preserve">   Wimpy    </w:t>
      </w:r>
      <w:r>
        <w:t xml:space="preserve">   Last    </w:t>
      </w:r>
      <w:r>
        <w:t xml:space="preserve">   Mom    </w:t>
      </w:r>
      <w:r>
        <w:t xml:space="preserve">   Greg    </w:t>
      </w:r>
      <w:r>
        <w:t xml:space="preserve">   Rowly    </w:t>
      </w:r>
      <w:r>
        <w:t xml:space="preserve">   Manny    </w:t>
      </w:r>
      <w:r>
        <w:t xml:space="preserve">   Fregly    </w:t>
      </w:r>
      <w:r>
        <w:t xml:space="preserve">   Heffly    </w:t>
      </w:r>
      <w:r>
        <w:t xml:space="preserve">   Rodrick    </w:t>
      </w:r>
      <w:r>
        <w:t xml:space="preserve">   Hills    </w:t>
      </w:r>
      <w:r>
        <w:t xml:space="preserve">   Holly    </w:t>
      </w:r>
      <w:r>
        <w:t xml:space="preserve">   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wimpy kid</dc:title>
  <dcterms:created xsi:type="dcterms:W3CDTF">2021-10-11T21:59:08Z</dcterms:created>
  <dcterms:modified xsi:type="dcterms:W3CDTF">2021-10-11T21:59:08Z</dcterms:modified>
</cp:coreProperties>
</file>