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wimpy kid womboozles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Jefferson    </w:t>
      </w:r>
      <w:r>
        <w:t xml:space="preserve">   Heffley    </w:t>
      </w:r>
      <w:r>
        <w:t xml:space="preserve">   Rodrick    </w:t>
      </w:r>
      <w:r>
        <w:t xml:space="preserve">   Rowley    </w:t>
      </w:r>
      <w:r>
        <w:t xml:space="preserve">   middle school    </w:t>
      </w:r>
      <w:r>
        <w:t xml:space="preserve">   Fregley    </w:t>
      </w:r>
      <w:r>
        <w:t xml:space="preserve">   Greg    </w:t>
      </w:r>
      <w:r>
        <w:t xml:space="preserve">   Susan    </w:t>
      </w:r>
      <w:r>
        <w:t xml:space="preserve">   Manny    </w:t>
      </w:r>
      <w:r>
        <w:t xml:space="preserve">   diary    </w:t>
      </w:r>
      <w:r>
        <w:t xml:space="preserve">   wimpy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wimpy kid womboozles</dc:title>
  <dcterms:created xsi:type="dcterms:W3CDTF">2021-10-11T21:59:19Z</dcterms:created>
  <dcterms:modified xsi:type="dcterms:W3CDTF">2021-10-11T21:59:19Z</dcterms:modified>
</cp:coreProperties>
</file>