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Adding sugar to wine before and/or during fermentation is know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region of France is the coldest growing region?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 is the oldest operating winery in Napa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Italian term for sparkling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Noble 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 is one of the most important white grapes of 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Italy's longest river that flows through Piemonte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wine aged on the lees might say this on the bottle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Aphid that plaqued Europe in the 1800's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Ripening of the grapes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Red Burgundy is made of what varietal?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the primary grape of Sauterns?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American_______________Area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main grape varietal of northern Rhone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area of Burgundy produces red wines from the Gamay grape?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Chenin Blanc is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are drinking a Primativo you are enjoying what varietal?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important Chilean grape variety is known as the "Lost Grape of Bordeaux"?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grape variety is the dominant component of reds in Southern Rhone?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Barolo and Barbaresco are made from what varietal?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Gruner Veltliner is the most important grape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Pinotage is a crossing between Pinot Noir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most planted grape in Italy's Piemonte?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White Burgundy will be made of what grape?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bottle of wine equalling 4 bottles of wine is called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Sangiovese is the principal variety in this popular Italian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70% of Argentina's total wine production comes from this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dessert wine is typically made with Touriga National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most planted grape in Italy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</dc:title>
  <dcterms:created xsi:type="dcterms:W3CDTF">2021-10-11T21:59:26Z</dcterms:created>
  <dcterms:modified xsi:type="dcterms:W3CDTF">2021-10-11T21:59:26Z</dcterms:modified>
</cp:coreProperties>
</file>