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wings of fire crossword: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flame    </w:t>
      </w:r>
      <w:r>
        <w:t xml:space="preserve">   ochre    </w:t>
      </w:r>
      <w:r>
        <w:t xml:space="preserve">   fatespeaker    </w:t>
      </w:r>
      <w:r>
        <w:t xml:space="preserve">   viper    </w:t>
      </w:r>
      <w:r>
        <w:t xml:space="preserve">   squid    </w:t>
      </w:r>
      <w:r>
        <w:t xml:space="preserve">   shark    </w:t>
      </w:r>
      <w:r>
        <w:t xml:space="preserve">   scavenger    </w:t>
      </w:r>
      <w:r>
        <w:t xml:space="preserve">   anemoine    </w:t>
      </w:r>
      <w:r>
        <w:t xml:space="preserve">   auklet    </w:t>
      </w:r>
      <w:r>
        <w:t xml:space="preserve">   queen coral    </w:t>
      </w:r>
      <w:r>
        <w:t xml:space="preserve">   magnificent    </w:t>
      </w:r>
      <w:r>
        <w:t xml:space="preserve">   dazzling    </w:t>
      </w:r>
      <w:r>
        <w:t xml:space="preserve">   liana    </w:t>
      </w:r>
      <w:r>
        <w:t xml:space="preserve">   jambu    </w:t>
      </w:r>
      <w:r>
        <w:t xml:space="preserve">   glory    </w:t>
      </w:r>
      <w:r>
        <w:t xml:space="preserve">   blaze    </w:t>
      </w:r>
      <w:r>
        <w:t xml:space="preserve">   blister    </w:t>
      </w:r>
      <w:r>
        <w:t xml:space="preserve">   burn    </w:t>
      </w:r>
      <w:r>
        <w:t xml:space="preserve">   clay    </w:t>
      </w:r>
      <w:r>
        <w:t xml:space="preserve">   dune    </w:t>
      </w:r>
      <w:r>
        <w:t xml:space="preserve">   kestrel    </w:t>
      </w:r>
      <w:r>
        <w:t xml:space="preserve">   morrowseer    </w:t>
      </w:r>
      <w:r>
        <w:t xml:space="preserve">   starflight    </w:t>
      </w:r>
      <w:r>
        <w:t xml:space="preserve">   sunny    </w:t>
      </w:r>
      <w:r>
        <w:t xml:space="preserve">   tsunami    </w:t>
      </w:r>
      <w:r>
        <w:t xml:space="preserve">   under sea palace    </w:t>
      </w:r>
      <w:r>
        <w:t xml:space="preserve">   webs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wings of fire crossword: characters</dc:title>
  <dcterms:created xsi:type="dcterms:W3CDTF">2021-10-11T22:00:01Z</dcterms:created>
  <dcterms:modified xsi:type="dcterms:W3CDTF">2021-10-11T22:00:01Z</dcterms:modified>
</cp:coreProperties>
</file>