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winn-dixie chap. 11-15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continuing without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small, flavored tablet, often medicated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infectious , often fatal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utter a harsh cry, as a duck when frightened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guess or a suspicion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commits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gloomy state of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awareness through the senses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continue to live after the occurence of some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making of goods by hand or machine on a large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dreadful or fatal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expression of grief or sadness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bunch of something, prepared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happen, to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enroll, usually voluntarily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winn-dixie chap. 11-15</dc:title>
  <dcterms:created xsi:type="dcterms:W3CDTF">2021-10-11T22:00:54Z</dcterms:created>
  <dcterms:modified xsi:type="dcterms:W3CDTF">2021-10-11T22:00:54Z</dcterms:modified>
</cp:coreProperties>
</file>