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fire place    </w:t>
      </w:r>
      <w:r>
        <w:t xml:space="preserve">   snowballs    </w:t>
      </w:r>
      <w:r>
        <w:t xml:space="preserve">   fun    </w:t>
      </w:r>
      <w:r>
        <w:t xml:space="preserve">   skis    </w:t>
      </w:r>
      <w:r>
        <w:t xml:space="preserve">   candycanes    </w:t>
      </w:r>
      <w:r>
        <w:t xml:space="preserve">   hot cocoa    </w:t>
      </w:r>
      <w:r>
        <w:t xml:space="preserve">   snowman    </w:t>
      </w:r>
      <w:r>
        <w:t xml:space="preserve">   skiing    </w:t>
      </w:r>
      <w:r>
        <w:t xml:space="preserve">   winter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terms:created xsi:type="dcterms:W3CDTF">2022-01-26T03:43:58Z</dcterms:created>
  <dcterms:modified xsi:type="dcterms:W3CDTF">2022-01-26T03:43:58Z</dcterms:modified>
</cp:coreProperties>
</file>