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winter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read books    </w:t>
      </w:r>
      <w:r>
        <w:t xml:space="preserve">   shovel snow    </w:t>
      </w:r>
      <w:r>
        <w:t xml:space="preserve">   snow fort    </w:t>
      </w:r>
      <w:r>
        <w:t xml:space="preserve">   christmas    </w:t>
      </w:r>
      <w:r>
        <w:t xml:space="preserve">   snowflakes    </w:t>
      </w:r>
      <w:r>
        <w:t xml:space="preserve">   skiing    </w:t>
      </w:r>
      <w:r>
        <w:t xml:space="preserve">   igloos    </w:t>
      </w:r>
      <w:r>
        <w:t xml:space="preserve">   baking    </w:t>
      </w:r>
      <w:r>
        <w:t xml:space="preserve">   snowshoes    </w:t>
      </w:r>
      <w:r>
        <w:t xml:space="preserve">   snowmobile    </w:t>
      </w:r>
      <w:r>
        <w:t xml:space="preserve">   YMCA    </w:t>
      </w:r>
      <w:r>
        <w:t xml:space="preserve">   dance    </w:t>
      </w:r>
      <w:r>
        <w:t xml:space="preserve">   movies    </w:t>
      </w:r>
      <w:r>
        <w:t xml:space="preserve">   snowman    </w:t>
      </w:r>
      <w:r>
        <w:t xml:space="preserve">   snowballs    </w:t>
      </w:r>
      <w:r>
        <w:t xml:space="preserve">   board games    </w:t>
      </w:r>
      <w:r>
        <w:t xml:space="preserve">   sledding    </w:t>
      </w:r>
      <w:r>
        <w:t xml:space="preserve">   ice fishing    </w:t>
      </w:r>
      <w:r>
        <w:t xml:space="preserve">   skate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Fun</dc:title>
  <dcterms:created xsi:type="dcterms:W3CDTF">2021-10-11T22:01:28Z</dcterms:created>
  <dcterms:modified xsi:type="dcterms:W3CDTF">2021-10-11T22:01:28Z</dcterms:modified>
</cp:coreProperties>
</file>