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winter Jam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Praise and Worship    </w:t>
      </w:r>
      <w:r>
        <w:t xml:space="preserve">   Bass    </w:t>
      </w:r>
      <w:r>
        <w:t xml:space="preserve">   Keyboard    </w:t>
      </w:r>
      <w:r>
        <w:t xml:space="preserve">   singers    </w:t>
      </w:r>
      <w:r>
        <w:t xml:space="preserve">   Guitar    </w:t>
      </w:r>
      <w:r>
        <w:t xml:space="preserve">   Youth    </w:t>
      </w:r>
      <w:r>
        <w:t xml:space="preserve">   Loud    </w:t>
      </w:r>
      <w:r>
        <w:t xml:space="preserve">   Fun    </w:t>
      </w:r>
      <w:r>
        <w:t xml:space="preserve">   March    </w:t>
      </w:r>
      <w:r>
        <w:t xml:space="preserve">   Drums    </w:t>
      </w:r>
      <w:r>
        <w:t xml:space="preserve">   Jam Nation    </w:t>
      </w:r>
      <w:r>
        <w:t xml:space="preserve">   Music    </w:t>
      </w:r>
      <w:r>
        <w:t xml:space="preserve">   Tony Nolan    </w:t>
      </w:r>
      <w:r>
        <w:t xml:space="preserve">   Veridia    </w:t>
      </w:r>
      <w:r>
        <w:t xml:space="preserve">   About A Mile    </w:t>
      </w:r>
      <w:r>
        <w:t xml:space="preserve">   Blanca    </w:t>
      </w:r>
      <w:r>
        <w:t xml:space="preserve">   For King and Country    </w:t>
      </w:r>
      <w:r>
        <w:t xml:space="preserve">   Newsong    </w:t>
      </w:r>
      <w:r>
        <w:t xml:space="preserve">   Building 429    </w:t>
      </w:r>
      <w:r>
        <w:t xml:space="preserve">   Family Force Five    </w:t>
      </w:r>
      <w:r>
        <w:t xml:space="preserve">   Winter Jam    </w:t>
      </w:r>
      <w:r>
        <w:t xml:space="preserve">   Francesca Battistelli    </w:t>
      </w:r>
      <w:r>
        <w:t xml:space="preserve">   jeremy camp    </w:t>
      </w:r>
      <w:r>
        <w:t xml:space="preserve">   skillet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Jam</dc:title>
  <dcterms:created xsi:type="dcterms:W3CDTF">2021-10-11T22:00:26Z</dcterms:created>
  <dcterms:modified xsi:type="dcterms:W3CDTF">2021-10-11T22:00:26Z</dcterms:modified>
</cp:coreProperties>
</file>