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winter in sunny florida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florida    </w:t>
      </w:r>
      <w:r>
        <w:t xml:space="preserve">   winter    </w:t>
      </w:r>
      <w:r>
        <w:t xml:space="preserve">   Susan    </w:t>
      </w:r>
      <w:r>
        <w:t xml:space="preserve">   Melodie    </w:t>
      </w:r>
      <w:r>
        <w:t xml:space="preserve">   Annmarie    </w:t>
      </w:r>
      <w:r>
        <w:t xml:space="preserve">   Jean    </w:t>
      </w:r>
      <w:r>
        <w:t xml:space="preserve">   Darcel    </w:t>
      </w:r>
      <w:r>
        <w:t xml:space="preserve">   Shirley    </w:t>
      </w:r>
      <w:r>
        <w:t xml:space="preserve">   Kathy    </w:t>
      </w:r>
      <w:r>
        <w:t xml:space="preserve">   Elsa    </w:t>
      </w:r>
      <w:r>
        <w:t xml:space="preserve">   Pat    </w:t>
      </w:r>
      <w:r>
        <w:t xml:space="preserve">   Nancy    </w:t>
      </w:r>
      <w:r>
        <w:t xml:space="preserve">   Suzanne    </w:t>
      </w:r>
      <w:r>
        <w:t xml:space="preserve">   Sherry    </w:t>
      </w:r>
      <w:r>
        <w:t xml:space="preserve">   Beth    </w:t>
      </w:r>
      <w:r>
        <w:t xml:space="preserve">   Darcy    </w:t>
      </w:r>
      <w:r>
        <w:t xml:space="preserve">   Chris    </w:t>
      </w:r>
      <w:r>
        <w:t xml:space="preserve">   Master    </w:t>
      </w:r>
      <w:r>
        <w:t xml:space="preserve">   Lambda    </w:t>
      </w:r>
      <w:r>
        <w:t xml:space="preserve">   Chi    </w:t>
      </w:r>
      <w:r>
        <w:t xml:space="preserve">   Gamma    </w:t>
      </w:r>
      <w:r>
        <w:t xml:space="preserve">   Laureate    </w:t>
      </w:r>
      <w:r>
        <w:t xml:space="preserve">   Phi    </w:t>
      </w:r>
      <w:r>
        <w:t xml:space="preserve">   Sigma    </w:t>
      </w:r>
      <w:r>
        <w:t xml:space="preserve">   Beta     </w:t>
      </w:r>
      <w:r>
        <w:t xml:space="preserve">   Bridget    </w:t>
      </w:r>
      <w:r>
        <w:t xml:space="preserve">   Paula    </w:t>
      </w:r>
      <w:r>
        <w:t xml:space="preserve">   rachel    </w:t>
      </w:r>
      <w:r>
        <w:t xml:space="preserve">   Sandy    </w:t>
      </w:r>
      <w:r>
        <w:t xml:space="preserve">   Rae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 in sunny florida</dc:title>
  <dcterms:created xsi:type="dcterms:W3CDTF">2021-10-11T22:00:23Z</dcterms:created>
  <dcterms:modified xsi:type="dcterms:W3CDTF">2021-10-11T22:00:23Z</dcterms:modified>
</cp:coreProperties>
</file>