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winter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bundle up    </w:t>
      </w:r>
      <w:r>
        <w:t xml:space="preserve">   skiing    </w:t>
      </w:r>
      <w:r>
        <w:t xml:space="preserve">   snow plow    </w:t>
      </w:r>
      <w:r>
        <w:t xml:space="preserve">   blizzard    </w:t>
      </w:r>
      <w:r>
        <w:t xml:space="preserve">   holidays    </w:t>
      </w:r>
      <w:r>
        <w:t xml:space="preserve">   freezing    </w:t>
      </w:r>
      <w:r>
        <w:t xml:space="preserve">   sledding    </w:t>
      </w:r>
      <w:r>
        <w:t xml:space="preserve">   ice skating    </w:t>
      </w:r>
      <w:r>
        <w:t xml:space="preserve">   snowball fight    </w:t>
      </w:r>
      <w:r>
        <w:t xml:space="preserve">   fireplace    </w:t>
      </w:r>
      <w:r>
        <w:t xml:space="preserve">   hot chocolate    </w:t>
      </w:r>
      <w:r>
        <w:t xml:space="preserve">   snow angel    </w:t>
      </w:r>
      <w:r>
        <w:t xml:space="preserve">   winter    </w:t>
      </w:r>
      <w:r>
        <w:t xml:space="preserve">   coat    </w:t>
      </w:r>
      <w:r>
        <w:t xml:space="preserve">   ice    </w:t>
      </w:r>
      <w:r>
        <w:t xml:space="preserve">   scarf    </w:t>
      </w:r>
      <w:r>
        <w:t xml:space="preserve">   mittens    </w:t>
      </w:r>
      <w:r>
        <w:t xml:space="preserve">   boots    </w:t>
      </w:r>
      <w:r>
        <w:t xml:space="preserve">   snowman    </w:t>
      </w:r>
      <w:r>
        <w:t xml:space="preserve">   shovel    </w:t>
      </w:r>
      <w:r>
        <w:t xml:space="preserve">   colder    </w:t>
      </w:r>
      <w:r>
        <w:t xml:space="preserve">   Snow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words</dc:title>
  <dcterms:created xsi:type="dcterms:W3CDTF">2021-10-11T22:02:53Z</dcterms:created>
  <dcterms:modified xsi:type="dcterms:W3CDTF">2021-10-11T22:02:53Z</dcterms:modified>
</cp:coreProperties>
</file>