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wizard of oz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helps everyone get what they want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helps along the journey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free from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little back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wants brains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end of the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wanted to get back to Kansas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rules the east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Wicked witch of the west rules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wants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path that is traveled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good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wants courage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worked day to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smiled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wizard of oz</dc:title>
  <dcterms:created xsi:type="dcterms:W3CDTF">2021-10-11T22:02:14Z</dcterms:created>
  <dcterms:modified xsi:type="dcterms:W3CDTF">2021-10-11T22:02:14Z</dcterms:modified>
</cp:coreProperties>
</file>