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women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wise a very wise judge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had twiins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watched over her brother in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Had two sons...Jospeh and Benjamin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Had to gleam grain in a field to feed herelf and her mother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went against her husbands wishes to save him from certain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lost her husband and both 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killed a man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 very old when she bore a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made from a man's rib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wife of King David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gave her son to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tears to bring about the demise of a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had a daughter named Dinah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slept with her father in law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of the bible</dc:title>
  <dcterms:created xsi:type="dcterms:W3CDTF">2021-10-11T22:03:31Z</dcterms:created>
  <dcterms:modified xsi:type="dcterms:W3CDTF">2021-10-11T22:03:31Z</dcterms:modified>
</cp:coreProperties>
</file>