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whiskey    </w:t>
      </w:r>
      <w:r>
        <w:t xml:space="preserve">   honky tonk    </w:t>
      </w:r>
      <w:r>
        <w:t xml:space="preserve">   jennings    </w:t>
      </w:r>
      <w:r>
        <w:t xml:space="preserve">   waylon    </w:t>
      </w:r>
      <w:r>
        <w:t xml:space="preserve">   hank williams    </w:t>
      </w:r>
      <w:r>
        <w:t xml:space="preserve">   raindrops falling    </w:t>
      </w:r>
      <w:r>
        <w:t xml:space="preserve">   cowboy copas    </w:t>
      </w:r>
      <w:r>
        <w:t xml:space="preserve">   dolly     </w:t>
      </w:r>
      <w:r>
        <w:t xml:space="preserve">   grampa jones    </w:t>
      </w:r>
      <w:r>
        <w:t xml:space="preserve">   kingston trio    </w:t>
      </w:r>
      <w:r>
        <w:t xml:space="preserve">   lefty frizzel    </w:t>
      </w:r>
      <w:r>
        <w:t xml:space="preserve">   music    </w:t>
      </w:r>
      <w:r>
        <w:t xml:space="preserve">   country    </w:t>
      </w:r>
      <w:r>
        <w:t xml:space="preserve">   johnny cash    </w:t>
      </w:r>
      <w:r>
        <w:t xml:space="preserve">   patsy cline    </w:t>
      </w:r>
      <w:r>
        <w:t xml:space="preserve">   mac wiseman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words</dc:title>
  <dcterms:created xsi:type="dcterms:W3CDTF">2021-10-11T22:04:33Z</dcterms:created>
  <dcterms:modified xsi:type="dcterms:W3CDTF">2021-10-11T22:04:33Z</dcterms:modified>
</cp:coreProperties>
</file>