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Act    </w:t>
      </w:r>
      <w:r>
        <w:t xml:space="preserve">   Allusion    </w:t>
      </w:r>
      <w:r>
        <w:t xml:space="preserve">   Aside    </w:t>
      </w:r>
      <w:r>
        <w:t xml:space="preserve">   chide    </w:t>
      </w:r>
      <w:r>
        <w:t xml:space="preserve">   Comic relief    </w:t>
      </w:r>
      <w:r>
        <w:t xml:space="preserve">   Dramatic irony    </w:t>
      </w:r>
      <w:r>
        <w:t xml:space="preserve">   jest    </w:t>
      </w:r>
      <w:r>
        <w:t xml:space="preserve">   Oxymoron    </w:t>
      </w:r>
      <w:r>
        <w:t xml:space="preserve">   rancor    </w:t>
      </w:r>
      <w:r>
        <w:t xml:space="preserve">   rapier    </w:t>
      </w:r>
      <w:r>
        <w:t xml:space="preserve">   Scene    </w:t>
      </w:r>
      <w:r>
        <w:t xml:space="preserve">   shrift    </w:t>
      </w:r>
      <w:r>
        <w:t xml:space="preserve">   Soliloquy    </w:t>
      </w:r>
      <w:r>
        <w:t xml:space="preserve">   Tragedy    </w:t>
      </w:r>
      <w:r>
        <w:t xml:space="preserve">   valiant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find</dc:title>
  <dcterms:created xsi:type="dcterms:W3CDTF">2021-10-11T22:06:40Z</dcterms:created>
  <dcterms:modified xsi:type="dcterms:W3CDTF">2021-10-11T22:06:40Z</dcterms:modified>
</cp:coreProperties>
</file>