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binocular    </w:t>
      </w:r>
      <w:r>
        <w:t xml:space="preserve">   brother    </w:t>
      </w:r>
      <w:r>
        <w:t xml:space="preserve">   calendar    </w:t>
      </w:r>
      <w:r>
        <w:t xml:space="preserve">   caterpilar    </w:t>
      </w:r>
      <w:r>
        <w:t xml:space="preserve">   cellar    </w:t>
      </w:r>
      <w:r>
        <w:t xml:space="preserve">   center    </w:t>
      </w:r>
      <w:r>
        <w:t xml:space="preserve">   Challenge Words    </w:t>
      </w:r>
      <w:r>
        <w:t xml:space="preserve">   character    </w:t>
      </w:r>
      <w:r>
        <w:t xml:space="preserve">   clever    </w:t>
      </w:r>
      <w:r>
        <w:t xml:space="preserve">   deliver    </w:t>
      </w:r>
      <w:r>
        <w:t xml:space="preserve">   dinner    </w:t>
      </w:r>
      <w:r>
        <w:t xml:space="preserve">   filter    </w:t>
      </w:r>
      <w:r>
        <w:t xml:space="preserve">   hangar    </w:t>
      </w:r>
      <w:r>
        <w:t xml:space="preserve">   never    </w:t>
      </w:r>
      <w:r>
        <w:t xml:space="preserve">   pitcher    </w:t>
      </w:r>
      <w:r>
        <w:t xml:space="preserve">   popular    </w:t>
      </w:r>
      <w:r>
        <w:t xml:space="preserve">   receiver    </w:t>
      </w:r>
      <w:r>
        <w:t xml:space="preserve">   regular    </w:t>
      </w:r>
      <w:r>
        <w:t xml:space="preserve">   shelter    </w:t>
      </w:r>
      <w:r>
        <w:t xml:space="preserve">   similar    </w:t>
      </w:r>
      <w:r>
        <w:t xml:space="preserve">   singular    </w:t>
      </w:r>
      <w:r>
        <w:t xml:space="preserve">   spectacular    </w:t>
      </w:r>
      <w:r>
        <w:t xml:space="preserve">   summer    </w:t>
      </w:r>
      <w:r>
        <w:t xml:space="preserve">   supper    </w:t>
      </w:r>
      <w:r>
        <w:t xml:space="preserve">   theater    </w:t>
      </w:r>
      <w:r>
        <w:t xml:space="preserve">   together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find</dc:title>
  <dcterms:created xsi:type="dcterms:W3CDTF">2021-10-11T22:06:47Z</dcterms:created>
  <dcterms:modified xsi:type="dcterms:W3CDTF">2021-10-11T22:06:47Z</dcterms:modified>
</cp:coreProperties>
</file>