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basketball    </w:t>
      </w:r>
      <w:r>
        <w:t xml:space="preserve">   hideaaway    </w:t>
      </w:r>
      <w:r>
        <w:t xml:space="preserve">   goosebumps    </w:t>
      </w:r>
      <w:r>
        <w:t xml:space="preserve">   butterflies    </w:t>
      </w:r>
      <w:r>
        <w:t xml:space="preserve">   cornfields    </w:t>
      </w:r>
      <w:r>
        <w:t xml:space="preserve">   everything    </w:t>
      </w:r>
      <w:r>
        <w:t xml:space="preserve">   everyone    </w:t>
      </w:r>
      <w:r>
        <w:t xml:space="preserve">   bookcase    </w:t>
      </w:r>
      <w:r>
        <w:t xml:space="preserve">   sunset    </w:t>
      </w:r>
      <w:r>
        <w:t xml:space="preserve">   doorway    </w:t>
      </w:r>
      <w:r>
        <w:t xml:space="preserve">   timeout    </w:t>
      </w:r>
      <w:r>
        <w:t xml:space="preserve">   hallway    </w:t>
      </w:r>
      <w:r>
        <w:t xml:space="preserve">   outdoors    </w:t>
      </w:r>
      <w:r>
        <w:t xml:space="preserve">   sunshine    </w:t>
      </w:r>
      <w:r>
        <w:t xml:space="preserve">   football    </w:t>
      </w:r>
      <w:r>
        <w:t xml:space="preserve">   upstairs    </w:t>
      </w:r>
      <w:r>
        <w:t xml:space="preserve">   notebook    </w:t>
      </w:r>
      <w:r>
        <w:t xml:space="preserve">   dishwater    </w:t>
      </w:r>
      <w:r>
        <w:t xml:space="preserve">   pickup    </w:t>
      </w:r>
      <w:r>
        <w:t xml:space="preserve">   somtiems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game</dc:title>
  <dcterms:created xsi:type="dcterms:W3CDTF">2021-10-11T22:08:03Z</dcterms:created>
  <dcterms:modified xsi:type="dcterms:W3CDTF">2021-10-11T22:08:03Z</dcterms:modified>
</cp:coreProperties>
</file>