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list #16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narrate    </w:t>
      </w:r>
      <w:r>
        <w:t xml:space="preserve">   abrupt    </w:t>
      </w:r>
      <w:r>
        <w:t xml:space="preserve">   method    </w:t>
      </w:r>
      <w:r>
        <w:t xml:space="preserve">   concert    </w:t>
      </w:r>
      <w:r>
        <w:t xml:space="preserve">   capture    </w:t>
      </w:r>
      <w:r>
        <w:t xml:space="preserve">   borrow    </w:t>
      </w:r>
      <w:r>
        <w:t xml:space="preserve">   danger    </w:t>
      </w:r>
      <w:r>
        <w:t xml:space="preserve">   dinner    </w:t>
      </w:r>
      <w:r>
        <w:t xml:space="preserve">   bottom    </w:t>
      </w:r>
      <w:r>
        <w:t xml:space="preserve">   whether    </w:t>
      </w:r>
      <w:r>
        <w:t xml:space="preserve">   escape    </w:t>
      </w:r>
      <w:r>
        <w:t xml:space="preserve">   suppose    </w:t>
      </w:r>
      <w:r>
        <w:t xml:space="preserve">   common    </w:t>
      </w:r>
      <w:r>
        <w:t xml:space="preserve">   thirty    </w:t>
      </w:r>
      <w:r>
        <w:t xml:space="preserve">   corner    </w:t>
      </w:r>
      <w:r>
        <w:t xml:space="preserve">   allow    </w:t>
      </w:r>
      <w:r>
        <w:t xml:space="preserve">   arrow    </w:t>
      </w:r>
      <w:r>
        <w:t xml:space="preserve">   afraid    </w:t>
      </w:r>
      <w:r>
        <w:t xml:space="preserve">   office    </w:t>
      </w:r>
      <w:r>
        <w:t xml:space="preserve">   attend    </w:t>
      </w:r>
      <w:r>
        <w:t xml:space="preserve">   other    </w:t>
      </w:r>
      <w:r>
        <w:t xml:space="preserve">   picture    </w:t>
      </w:r>
      <w:r>
        <w:t xml:space="preserve">   pillow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list #16</dc:title>
  <dcterms:created xsi:type="dcterms:W3CDTF">2021-10-11T22:07:28Z</dcterms:created>
  <dcterms:modified xsi:type="dcterms:W3CDTF">2021-10-11T22:07:28Z</dcterms:modified>
</cp:coreProperties>
</file>