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list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lack of advantage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1. intense; 2. wild; 3. Furious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move from one’s own country to live in another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to involve or pledge oneself; 2. to be bound to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do without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lack of comfort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unhappy or sad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bond or connection between countries, parties, or persons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person who desires to be elected to some office or honor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1. a part that is added; 2. an added part to a building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grouping of stars that form a pattern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result of someone’s actions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portray by picture or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a bad reputation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not agree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very confused and bothered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3</dc:title>
  <dcterms:created xsi:type="dcterms:W3CDTF">2021-10-11T22:07:53Z</dcterms:created>
  <dcterms:modified xsi:type="dcterms:W3CDTF">2021-10-11T22:07:53Z</dcterms:modified>
</cp:coreProperties>
</file>