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list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tallest building in the world is one of these.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painted so ___________ that the picture was terrible.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building is very old and dangerous so they will ____________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Lets get something to eat at the  _______________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like to visit France so it makes a lot of money from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My train will arrive here tomorrow morning.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Being one of these is healthier than driving everywhere.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From the North pole to the equator the change n weather is ___________ 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number of people living in a country is its ___________________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behaves  _________________ when he stands on the window sill.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saw Star Wars here last night.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long time ago a king would live in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went here to see the dinosaour bones.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borrowed a book from the  ______________  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enjoy seeing different ________________ when I travel.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My friend lent me some money when I asked if I could ------------- some.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It's very low in the artic.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I'm not very ______________ in German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 left my boat here.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list 9</dc:title>
  <dcterms:created xsi:type="dcterms:W3CDTF">2021-10-11T22:09:26Z</dcterms:created>
  <dcterms:modified xsi:type="dcterms:W3CDTF">2021-10-11T22:09:26Z</dcterms:modified>
</cp:coreProperties>
</file>