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scramble </w:t>
      </w:r>
    </w:p>
    <w:p>
      <w:pPr>
        <w:pStyle w:val="Questions"/>
      </w:pPr>
      <w:r>
        <w:t xml:space="preserve">1. ENCITABSNE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YERLA YVEROCER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ULOCILNEAHGN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CATDID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EIECDNO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SLLAHCOOIC ASMUNNYOO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DOETX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YNTLAENF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HCLOCLAIO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TRNIEEVNIONT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NHIALNTA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UDGR EUSAB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IMVLESCUPO IBESOHRAV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14. NGACIRV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OOHACLL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EBING RINKIDGN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NEIADL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SEBAUR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ECNAL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IOANDDICT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SEATNREDPS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VBHEORALIA ATEHHL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NCEOCAI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MUANOYNOS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HIHGRE PERWO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</dc:title>
  <dcterms:created xsi:type="dcterms:W3CDTF">2021-10-11T22:10:31Z</dcterms:created>
  <dcterms:modified xsi:type="dcterms:W3CDTF">2021-10-11T22:10:31Z</dcterms:modified>
</cp:coreProperties>
</file>