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scramble </w:t>
      </w:r>
    </w:p>
    <w:p>
      <w:pPr>
        <w:pStyle w:val="Questions"/>
      </w:pPr>
      <w:r>
        <w:t xml:space="preserve">1. BHRKAUE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 KSFRAN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VSLAAS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ORDL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STKHING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FRES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FEIF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CESLT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TSRPEI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PSBIOH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GRELYC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SHSMIC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ICON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NKMO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MORNA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IYRALHCV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PPOE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AWR OF SSERO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19. OWOLBNG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SEOEDCI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CEXMIUONCOTIMAN </w:t>
      </w:r>
      <w:r>
        <w:rPr>
          <w:u w:val="single"/>
        </w:rPr>
        <w:t xml:space="preserve">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scramble </dc:title>
  <dcterms:created xsi:type="dcterms:W3CDTF">2021-10-11T22:09:03Z</dcterms:created>
  <dcterms:modified xsi:type="dcterms:W3CDTF">2021-10-11T22:09:03Z</dcterms:modified>
</cp:coreProperties>
</file>