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earth, sun,moon,light and shadow</w:t>
      </w:r>
    </w:p>
    <w:p>
      <w:pPr>
        <w:pStyle w:val="Questions"/>
      </w:pPr>
      <w:r>
        <w:t xml:space="preserve">1. DSHAOW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NARLU LECPIES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TTCNLSNURAE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EUPOQA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SENTARNTPAR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ROLAS EILPSEC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ELIN TORNSMRGA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ENDWI ARNIDL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LARTAUN LETTISLEA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LEITECFONR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TBIRO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CMILHEA IONSLCL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OLOLAP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HEASSP FO NMOO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WEN ONOM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TLNUSHGI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ORLSA IRTFEL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KNEDA USEE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LHIGT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EUSCRO FO LHTIG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earth, sun,moon,light and shadow</dc:title>
  <dcterms:created xsi:type="dcterms:W3CDTF">2021-10-11T22:10:16Z</dcterms:created>
  <dcterms:modified xsi:type="dcterms:W3CDTF">2021-10-11T22:10:16Z</dcterms:modified>
</cp:coreProperties>
</file>